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lastRenderedPageBreak/>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6F5E82">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6F5E82">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6F5E82">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6F5E82">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6F5E82">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6F5E82">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6F5E82">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6F5E82">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6F5E82">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6F5E82">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6F5E82">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6F5E82">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6F5E82">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lastRenderedPageBreak/>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lastRenderedPageBreak/>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w:t>
      </w:r>
      <w:r>
        <w:lastRenderedPageBreak/>
        <w:t xml:space="preserve">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lastRenderedPageBreak/>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6F5E82" w:rsidP="00C32BB8">
      <w:pPr>
        <w:pStyle w:val="Unnumberedparagraph"/>
      </w:pPr>
      <w:hyperlink r:id="rId19"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F5E82">
      <w:rPr>
        <w:rStyle w:val="PageNumber"/>
        <w:b w:val="0"/>
        <w:noProof/>
      </w:rPr>
      <w:t>8</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ADC1" w14:textId="2E532508" w:rsidR="00B46B9C" w:rsidRDefault="006F5E8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0D987F2A">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FD61" w14:textId="7BEC2826" w:rsidR="00B46B9C" w:rsidRDefault="006F5E8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02867967">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5E8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15:docId w15:val="{4CD76E16-53E6-407A-849C-3EB6DF44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www.w3.org/XML/1998/namespace"/>
    <ds:schemaRef ds:uri="http://purl.org/dc/dcmitype/"/>
    <ds:schemaRef ds:uri="http://purl.org/dc/elements/1.1/"/>
    <ds:schemaRef ds:uri="http://schemas.microsoft.com/sharepoint/v3/fields"/>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3D8CC0B-AE3C-4A02-B33C-67331AF8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Sarah Ouldcott</cp:lastModifiedBy>
  <cp:revision>2</cp:revision>
  <cp:lastPrinted>2007-03-23T14:56:00Z</cp:lastPrinted>
  <dcterms:created xsi:type="dcterms:W3CDTF">2017-01-09T15:21:00Z</dcterms:created>
  <dcterms:modified xsi:type="dcterms:W3CDTF">2017-01-09T15:21:00Z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